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E" w:rsidRDefault="004A3F2E" w:rsidP="004A3F2E">
      <w:pPr>
        <w:pStyle w:val="NoSpacing"/>
        <w:jc w:val="right"/>
        <w:rPr>
          <w:sz w:val="16"/>
        </w:rPr>
      </w:pPr>
      <w:r>
        <w:rPr>
          <w:sz w:val="28"/>
        </w:rPr>
        <w:t xml:space="preserve">Depression PHQ9 </w:t>
      </w:r>
    </w:p>
    <w:p w:rsidR="004A3F2E" w:rsidRPr="00CF43F8" w:rsidRDefault="004A3F2E" w:rsidP="004A3F2E">
      <w:pPr>
        <w:pStyle w:val="NoSpacing"/>
        <w:jc w:val="right"/>
        <w:rPr>
          <w:sz w:val="16"/>
          <w:szCs w:val="16"/>
        </w:rPr>
      </w:pPr>
      <w:r w:rsidRPr="00CF43F8">
        <w:rPr>
          <w:sz w:val="16"/>
          <w:szCs w:val="16"/>
        </w:rPr>
        <w:t>When 1a + 1b ≥ 3, if 1c is ≥ 1</w:t>
      </w:r>
    </w:p>
    <w:p w:rsidR="004A3F2E" w:rsidRDefault="004A3F2E" w:rsidP="004A3F2E">
      <w:pPr>
        <w:pStyle w:val="NoSpacing"/>
        <w:jc w:val="right"/>
        <w:rPr>
          <w:sz w:val="32"/>
        </w:rPr>
      </w:pPr>
      <w:r w:rsidRPr="007C345B">
        <w:rPr>
          <w:sz w:val="32"/>
        </w:rPr>
        <w:t xml:space="preserve"> PATIENT ASSESSMENT</w:t>
      </w:r>
    </w:p>
    <w:p w:rsidR="004A3F2E" w:rsidRPr="00E03C1F" w:rsidRDefault="004A3F2E" w:rsidP="004A3F2E">
      <w:pPr>
        <w:pStyle w:val="NoSpacing"/>
        <w:jc w:val="right"/>
        <w:rPr>
          <w:sz w:val="24"/>
        </w:rPr>
      </w:pPr>
    </w:p>
    <w:p w:rsidR="004A3F2E" w:rsidRPr="007C345B" w:rsidRDefault="004A3F2E" w:rsidP="004A3F2E">
      <w:pPr>
        <w:rPr>
          <w:sz w:val="18"/>
        </w:rPr>
      </w:pPr>
      <w:r w:rsidRPr="00CA681D">
        <w:rPr>
          <w:b/>
          <w:sz w:val="28"/>
        </w:rPr>
        <w:t>Patient Name:</w:t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  <w:t>DOB:</w:t>
      </w:r>
      <w:r w:rsidRPr="00CA681D">
        <w:rPr>
          <w:sz w:val="28"/>
        </w:rPr>
        <w:t xml:space="preserve">          </w:t>
      </w:r>
      <w:r w:rsidRPr="00526F4D">
        <w:rPr>
          <w:sz w:val="24"/>
        </w:rPr>
        <w:t xml:space="preserve"> </w:t>
      </w:r>
    </w:p>
    <w:p w:rsidR="004A3F2E" w:rsidRDefault="004A3F2E" w:rsidP="004A3F2E">
      <w:pPr>
        <w:pStyle w:val="NoSpacing"/>
        <w:rPr>
          <w:sz w:val="24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4910"/>
        <w:gridCol w:w="572"/>
        <w:gridCol w:w="993"/>
        <w:gridCol w:w="1241"/>
        <w:gridCol w:w="87"/>
        <w:gridCol w:w="1235"/>
        <w:gridCol w:w="90"/>
        <w:gridCol w:w="1168"/>
      </w:tblGrid>
      <w:tr w:rsidR="004A3F2E" w:rsidTr="0005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 xml:space="preserve">1. </w:t>
            </w:r>
            <w:r w:rsidRPr="00E03C1F">
              <w:rPr>
                <w:i/>
                <w:sz w:val="25"/>
                <w:szCs w:val="25"/>
              </w:rPr>
              <w:t xml:space="preserve">Over the </w:t>
            </w:r>
            <w:r w:rsidRPr="00E03C1F">
              <w:rPr>
                <w:i/>
                <w:sz w:val="25"/>
                <w:szCs w:val="25"/>
                <w:u w:val="single"/>
              </w:rPr>
              <w:t>last 2 weeks</w:t>
            </w:r>
            <w:r w:rsidRPr="00E03C1F">
              <w:rPr>
                <w:i/>
                <w:sz w:val="25"/>
                <w:szCs w:val="25"/>
              </w:rPr>
              <w:t>, how often have you been bothered by any of the following problems?</w:t>
            </w:r>
          </w:p>
        </w:tc>
        <w:tc>
          <w:tcPr>
            <w:tcW w:w="993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Not at all</w:t>
            </w:r>
          </w:p>
        </w:tc>
        <w:tc>
          <w:tcPr>
            <w:tcW w:w="1241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Several days</w:t>
            </w:r>
          </w:p>
        </w:tc>
        <w:tc>
          <w:tcPr>
            <w:tcW w:w="1412" w:type="dxa"/>
            <w:gridSpan w:val="3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More than half the days</w:t>
            </w:r>
          </w:p>
        </w:tc>
        <w:tc>
          <w:tcPr>
            <w:tcW w:w="1168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Nearly every day</w:t>
            </w:r>
          </w:p>
        </w:tc>
      </w:tr>
      <w:tr w:rsidR="004A3F2E" w:rsidTr="0005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gridSpan w:val="2"/>
          </w:tcPr>
          <w:p w:rsidR="004A3F2E" w:rsidRPr="00E03C1F" w:rsidRDefault="004A3F2E" w:rsidP="00051783">
            <w:pPr>
              <w:rPr>
                <w:b w:val="0"/>
                <w:sz w:val="25"/>
                <w:szCs w:val="25"/>
              </w:rPr>
            </w:pPr>
            <w:r w:rsidRPr="00E03C1F">
              <w:rPr>
                <w:b w:val="0"/>
                <w:sz w:val="25"/>
                <w:szCs w:val="25"/>
              </w:rPr>
              <w:t>a.  Little interest or pleasure in doing things</w:t>
            </w:r>
          </w:p>
        </w:tc>
        <w:tc>
          <w:tcPr>
            <w:tcW w:w="993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0</w:t>
            </w:r>
          </w:p>
        </w:tc>
        <w:tc>
          <w:tcPr>
            <w:tcW w:w="132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1</w:t>
            </w:r>
          </w:p>
        </w:tc>
        <w:tc>
          <w:tcPr>
            <w:tcW w:w="1235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2</w:t>
            </w:r>
          </w:p>
        </w:tc>
        <w:tc>
          <w:tcPr>
            <w:tcW w:w="125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3</w:t>
            </w:r>
          </w:p>
        </w:tc>
      </w:tr>
      <w:tr w:rsidR="004A3F2E" w:rsidTr="000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gridSpan w:val="2"/>
          </w:tcPr>
          <w:p w:rsidR="004A3F2E" w:rsidRPr="00E03C1F" w:rsidRDefault="004A3F2E" w:rsidP="00051783">
            <w:pPr>
              <w:rPr>
                <w:b w:val="0"/>
                <w:sz w:val="25"/>
                <w:szCs w:val="25"/>
              </w:rPr>
            </w:pPr>
            <w:r w:rsidRPr="00E03C1F">
              <w:rPr>
                <w:b w:val="0"/>
                <w:sz w:val="25"/>
                <w:szCs w:val="25"/>
              </w:rPr>
              <w:t>b.  Feeling down, depressed or hopeless</w:t>
            </w:r>
          </w:p>
        </w:tc>
        <w:tc>
          <w:tcPr>
            <w:tcW w:w="993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0</w:t>
            </w:r>
          </w:p>
        </w:tc>
        <w:tc>
          <w:tcPr>
            <w:tcW w:w="132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1</w:t>
            </w:r>
          </w:p>
        </w:tc>
        <w:tc>
          <w:tcPr>
            <w:tcW w:w="1235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2</w:t>
            </w:r>
          </w:p>
        </w:tc>
        <w:tc>
          <w:tcPr>
            <w:tcW w:w="125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3</w:t>
            </w:r>
          </w:p>
        </w:tc>
      </w:tr>
      <w:tr w:rsidR="004A3F2E" w:rsidTr="0005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gridSpan w:val="2"/>
          </w:tcPr>
          <w:p w:rsidR="004A3F2E" w:rsidRPr="00E03C1F" w:rsidRDefault="004A3F2E" w:rsidP="00051783">
            <w:pPr>
              <w:rPr>
                <w:b w:val="0"/>
                <w:sz w:val="25"/>
                <w:szCs w:val="25"/>
              </w:rPr>
            </w:pPr>
            <w:r w:rsidRPr="00E03C1F">
              <w:rPr>
                <w:b w:val="0"/>
                <w:sz w:val="25"/>
                <w:szCs w:val="25"/>
              </w:rPr>
              <w:t xml:space="preserve">c.  Trouble falling or staying asleep, or sleeping too  </w:t>
            </w:r>
          </w:p>
          <w:p w:rsidR="004A3F2E" w:rsidRPr="00E03C1F" w:rsidRDefault="004A3F2E" w:rsidP="00051783">
            <w:pPr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     </w:t>
            </w:r>
            <w:r w:rsidRPr="00E03C1F">
              <w:rPr>
                <w:b w:val="0"/>
                <w:sz w:val="25"/>
                <w:szCs w:val="25"/>
              </w:rPr>
              <w:t>much</w:t>
            </w:r>
          </w:p>
        </w:tc>
        <w:tc>
          <w:tcPr>
            <w:tcW w:w="993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0</w:t>
            </w:r>
          </w:p>
        </w:tc>
        <w:tc>
          <w:tcPr>
            <w:tcW w:w="132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1</w:t>
            </w:r>
          </w:p>
        </w:tc>
        <w:tc>
          <w:tcPr>
            <w:tcW w:w="1235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2</w:t>
            </w:r>
          </w:p>
        </w:tc>
        <w:tc>
          <w:tcPr>
            <w:tcW w:w="125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3</w:t>
            </w:r>
          </w:p>
        </w:tc>
      </w:tr>
      <w:tr w:rsidR="004A3F2E" w:rsidTr="000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gridSpan w:val="2"/>
          </w:tcPr>
          <w:p w:rsidR="004A3F2E" w:rsidRPr="00E03C1F" w:rsidRDefault="004A3F2E" w:rsidP="00051783">
            <w:pPr>
              <w:rPr>
                <w:b w:val="0"/>
                <w:sz w:val="25"/>
                <w:szCs w:val="25"/>
              </w:rPr>
            </w:pPr>
            <w:r w:rsidRPr="00E03C1F">
              <w:rPr>
                <w:b w:val="0"/>
                <w:sz w:val="25"/>
                <w:szCs w:val="25"/>
              </w:rPr>
              <w:t>d.  Feeling tired or having little energy</w:t>
            </w:r>
          </w:p>
        </w:tc>
        <w:tc>
          <w:tcPr>
            <w:tcW w:w="993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0</w:t>
            </w:r>
          </w:p>
        </w:tc>
        <w:tc>
          <w:tcPr>
            <w:tcW w:w="132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1</w:t>
            </w:r>
          </w:p>
        </w:tc>
        <w:tc>
          <w:tcPr>
            <w:tcW w:w="1235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2</w:t>
            </w:r>
          </w:p>
        </w:tc>
        <w:tc>
          <w:tcPr>
            <w:tcW w:w="125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3</w:t>
            </w:r>
          </w:p>
        </w:tc>
      </w:tr>
      <w:tr w:rsidR="004A3F2E" w:rsidTr="0005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gridSpan w:val="2"/>
          </w:tcPr>
          <w:p w:rsidR="004A3F2E" w:rsidRPr="00E03C1F" w:rsidRDefault="004A3F2E" w:rsidP="00051783">
            <w:pPr>
              <w:rPr>
                <w:b w:val="0"/>
                <w:sz w:val="25"/>
                <w:szCs w:val="25"/>
              </w:rPr>
            </w:pPr>
            <w:r w:rsidRPr="00E03C1F">
              <w:rPr>
                <w:b w:val="0"/>
                <w:sz w:val="25"/>
                <w:szCs w:val="25"/>
              </w:rPr>
              <w:t>e.  Poor appetite or overeating</w:t>
            </w:r>
          </w:p>
        </w:tc>
        <w:tc>
          <w:tcPr>
            <w:tcW w:w="993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0</w:t>
            </w:r>
          </w:p>
        </w:tc>
        <w:tc>
          <w:tcPr>
            <w:tcW w:w="132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1</w:t>
            </w:r>
          </w:p>
        </w:tc>
        <w:tc>
          <w:tcPr>
            <w:tcW w:w="1235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2</w:t>
            </w:r>
          </w:p>
        </w:tc>
        <w:tc>
          <w:tcPr>
            <w:tcW w:w="125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3</w:t>
            </w:r>
          </w:p>
        </w:tc>
      </w:tr>
      <w:tr w:rsidR="004A3F2E" w:rsidTr="000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gridSpan w:val="2"/>
          </w:tcPr>
          <w:p w:rsidR="004A3F2E" w:rsidRDefault="004A3F2E" w:rsidP="00051783">
            <w:pPr>
              <w:rPr>
                <w:b w:val="0"/>
                <w:sz w:val="25"/>
                <w:szCs w:val="25"/>
              </w:rPr>
            </w:pPr>
            <w:r w:rsidRPr="00E03C1F">
              <w:rPr>
                <w:b w:val="0"/>
                <w:sz w:val="25"/>
                <w:szCs w:val="25"/>
              </w:rPr>
              <w:t xml:space="preserve">f.  Feeling bad about yourself – or that you are a </w:t>
            </w:r>
            <w:r>
              <w:rPr>
                <w:b w:val="0"/>
                <w:sz w:val="25"/>
                <w:szCs w:val="25"/>
              </w:rPr>
              <w:t xml:space="preserve"> </w:t>
            </w:r>
          </w:p>
          <w:p w:rsidR="004A3F2E" w:rsidRPr="00E03C1F" w:rsidRDefault="004A3F2E" w:rsidP="00051783">
            <w:pPr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     </w:t>
            </w:r>
            <w:r w:rsidRPr="00E03C1F">
              <w:rPr>
                <w:b w:val="0"/>
                <w:sz w:val="25"/>
                <w:szCs w:val="25"/>
              </w:rPr>
              <w:t>failure or have let yourself or your family down</w:t>
            </w:r>
          </w:p>
        </w:tc>
        <w:tc>
          <w:tcPr>
            <w:tcW w:w="993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0</w:t>
            </w:r>
          </w:p>
        </w:tc>
        <w:tc>
          <w:tcPr>
            <w:tcW w:w="132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1</w:t>
            </w:r>
          </w:p>
        </w:tc>
        <w:tc>
          <w:tcPr>
            <w:tcW w:w="1235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2</w:t>
            </w:r>
          </w:p>
        </w:tc>
        <w:tc>
          <w:tcPr>
            <w:tcW w:w="125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3</w:t>
            </w:r>
          </w:p>
        </w:tc>
      </w:tr>
      <w:tr w:rsidR="004A3F2E" w:rsidTr="0005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gridSpan w:val="2"/>
          </w:tcPr>
          <w:p w:rsidR="004A3F2E" w:rsidRDefault="004A3F2E" w:rsidP="00051783">
            <w:pPr>
              <w:rPr>
                <w:b w:val="0"/>
                <w:sz w:val="25"/>
                <w:szCs w:val="25"/>
              </w:rPr>
            </w:pPr>
            <w:r w:rsidRPr="00E03C1F">
              <w:rPr>
                <w:b w:val="0"/>
                <w:sz w:val="25"/>
                <w:szCs w:val="25"/>
              </w:rPr>
              <w:t xml:space="preserve">g.  Trouble concentrating on things, such as reading </w:t>
            </w:r>
          </w:p>
          <w:p w:rsidR="004A3F2E" w:rsidRPr="00E03C1F" w:rsidRDefault="004A3F2E" w:rsidP="00051783">
            <w:pPr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     </w:t>
            </w:r>
            <w:r w:rsidRPr="00E03C1F">
              <w:rPr>
                <w:b w:val="0"/>
                <w:sz w:val="25"/>
                <w:szCs w:val="25"/>
              </w:rPr>
              <w:t>the newspaper or watching television</w:t>
            </w:r>
          </w:p>
        </w:tc>
        <w:tc>
          <w:tcPr>
            <w:tcW w:w="993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0</w:t>
            </w:r>
          </w:p>
        </w:tc>
        <w:tc>
          <w:tcPr>
            <w:tcW w:w="132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1</w:t>
            </w:r>
          </w:p>
        </w:tc>
        <w:tc>
          <w:tcPr>
            <w:tcW w:w="1235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2</w:t>
            </w:r>
          </w:p>
        </w:tc>
        <w:tc>
          <w:tcPr>
            <w:tcW w:w="125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3</w:t>
            </w:r>
          </w:p>
        </w:tc>
      </w:tr>
      <w:tr w:rsidR="004A3F2E" w:rsidTr="000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gridSpan w:val="2"/>
          </w:tcPr>
          <w:p w:rsidR="004A3F2E" w:rsidRDefault="004A3F2E" w:rsidP="00051783">
            <w:pPr>
              <w:rPr>
                <w:b w:val="0"/>
                <w:sz w:val="25"/>
                <w:szCs w:val="25"/>
              </w:rPr>
            </w:pPr>
            <w:r w:rsidRPr="00E03C1F">
              <w:rPr>
                <w:b w:val="0"/>
                <w:sz w:val="25"/>
                <w:szCs w:val="25"/>
              </w:rPr>
              <w:t xml:space="preserve">h.  Moving or speaking so slowly that other people </w:t>
            </w:r>
          </w:p>
          <w:p w:rsidR="004A3F2E" w:rsidRDefault="004A3F2E" w:rsidP="00051783">
            <w:pPr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     </w:t>
            </w:r>
            <w:proofErr w:type="gramStart"/>
            <w:r w:rsidRPr="00E03C1F">
              <w:rPr>
                <w:b w:val="0"/>
                <w:sz w:val="25"/>
                <w:szCs w:val="25"/>
              </w:rPr>
              <w:t>could</w:t>
            </w:r>
            <w:proofErr w:type="gramEnd"/>
            <w:r w:rsidRPr="00E03C1F">
              <w:rPr>
                <w:b w:val="0"/>
                <w:sz w:val="25"/>
                <w:szCs w:val="25"/>
              </w:rPr>
              <w:t xml:space="preserve"> have noticed.  Or the opposite – being so </w:t>
            </w:r>
            <w:r>
              <w:rPr>
                <w:b w:val="0"/>
                <w:sz w:val="25"/>
                <w:szCs w:val="25"/>
              </w:rPr>
              <w:t xml:space="preserve"> </w:t>
            </w:r>
          </w:p>
          <w:p w:rsidR="004A3F2E" w:rsidRDefault="004A3F2E" w:rsidP="00051783">
            <w:pPr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     </w:t>
            </w:r>
            <w:r w:rsidRPr="00E03C1F">
              <w:rPr>
                <w:b w:val="0"/>
                <w:sz w:val="25"/>
                <w:szCs w:val="25"/>
              </w:rPr>
              <w:t xml:space="preserve">fidgety or restless that you have been moving </w:t>
            </w:r>
          </w:p>
          <w:p w:rsidR="004A3F2E" w:rsidRPr="00E03C1F" w:rsidRDefault="004A3F2E" w:rsidP="00051783">
            <w:pPr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     </w:t>
            </w:r>
            <w:r w:rsidRPr="00E03C1F">
              <w:rPr>
                <w:b w:val="0"/>
                <w:sz w:val="25"/>
                <w:szCs w:val="25"/>
              </w:rPr>
              <w:t>around a lot more than usual</w:t>
            </w:r>
          </w:p>
        </w:tc>
        <w:tc>
          <w:tcPr>
            <w:tcW w:w="993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0</w:t>
            </w:r>
          </w:p>
        </w:tc>
        <w:tc>
          <w:tcPr>
            <w:tcW w:w="132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1</w:t>
            </w:r>
          </w:p>
        </w:tc>
        <w:tc>
          <w:tcPr>
            <w:tcW w:w="1235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2</w:t>
            </w:r>
          </w:p>
        </w:tc>
        <w:tc>
          <w:tcPr>
            <w:tcW w:w="125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3</w:t>
            </w:r>
          </w:p>
        </w:tc>
      </w:tr>
      <w:tr w:rsidR="004A3F2E" w:rsidTr="0005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gridSpan w:val="2"/>
          </w:tcPr>
          <w:p w:rsidR="004A3F2E" w:rsidRDefault="004A3F2E" w:rsidP="00051783">
            <w:pPr>
              <w:rPr>
                <w:b w:val="0"/>
                <w:sz w:val="25"/>
                <w:szCs w:val="25"/>
              </w:rPr>
            </w:pPr>
            <w:proofErr w:type="spellStart"/>
            <w:r w:rsidRPr="00E03C1F">
              <w:rPr>
                <w:b w:val="0"/>
                <w:sz w:val="25"/>
                <w:szCs w:val="25"/>
              </w:rPr>
              <w:t>i</w:t>
            </w:r>
            <w:proofErr w:type="spellEnd"/>
            <w:r w:rsidRPr="00E03C1F">
              <w:rPr>
                <w:b w:val="0"/>
                <w:sz w:val="25"/>
                <w:szCs w:val="25"/>
              </w:rPr>
              <w:t xml:space="preserve">.  Thoughts that you would be better off dead or of </w:t>
            </w:r>
          </w:p>
          <w:p w:rsidR="004A3F2E" w:rsidRPr="00E03C1F" w:rsidRDefault="004A3F2E" w:rsidP="00051783">
            <w:pPr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     </w:t>
            </w:r>
            <w:r w:rsidRPr="00E03C1F">
              <w:rPr>
                <w:b w:val="0"/>
                <w:sz w:val="25"/>
                <w:szCs w:val="25"/>
              </w:rPr>
              <w:t>hurting yourself in some way</w:t>
            </w:r>
          </w:p>
        </w:tc>
        <w:tc>
          <w:tcPr>
            <w:tcW w:w="993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0</w:t>
            </w:r>
          </w:p>
        </w:tc>
        <w:tc>
          <w:tcPr>
            <w:tcW w:w="132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1</w:t>
            </w:r>
          </w:p>
        </w:tc>
        <w:tc>
          <w:tcPr>
            <w:tcW w:w="1235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2</w:t>
            </w:r>
          </w:p>
        </w:tc>
        <w:tc>
          <w:tcPr>
            <w:tcW w:w="125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3</w:t>
            </w:r>
          </w:p>
        </w:tc>
      </w:tr>
      <w:tr w:rsidR="004A3F2E" w:rsidTr="000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gridSpan w:val="2"/>
          </w:tcPr>
          <w:p w:rsidR="004A3F2E" w:rsidRDefault="004A3F2E" w:rsidP="00051783">
            <w:pPr>
              <w:rPr>
                <w:b w:val="0"/>
                <w:sz w:val="25"/>
                <w:szCs w:val="25"/>
              </w:rPr>
            </w:pPr>
            <w:r w:rsidRPr="00E03C1F">
              <w:rPr>
                <w:b w:val="0"/>
                <w:sz w:val="25"/>
                <w:szCs w:val="25"/>
              </w:rPr>
              <w:t xml:space="preserve">j. </w:t>
            </w:r>
            <w:r>
              <w:rPr>
                <w:b w:val="0"/>
                <w:sz w:val="25"/>
                <w:szCs w:val="25"/>
              </w:rPr>
              <w:t xml:space="preserve"> </w:t>
            </w:r>
            <w:r w:rsidRPr="00E03C1F">
              <w:rPr>
                <w:b w:val="0"/>
                <w:sz w:val="25"/>
                <w:szCs w:val="25"/>
              </w:rPr>
              <w:t xml:space="preserve">If you checked off any problems, how difficult </w:t>
            </w:r>
          </w:p>
          <w:p w:rsidR="004A3F2E" w:rsidRDefault="004A3F2E" w:rsidP="00051783">
            <w:pPr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     </w:t>
            </w:r>
            <w:r w:rsidRPr="00E03C1F">
              <w:rPr>
                <w:b w:val="0"/>
                <w:sz w:val="25"/>
                <w:szCs w:val="25"/>
              </w:rPr>
              <w:t xml:space="preserve">have these problems made it for you to do your </w:t>
            </w:r>
          </w:p>
          <w:p w:rsidR="004A3F2E" w:rsidRDefault="004A3F2E" w:rsidP="00051783">
            <w:pPr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     </w:t>
            </w:r>
            <w:r w:rsidRPr="00E03C1F">
              <w:rPr>
                <w:b w:val="0"/>
                <w:sz w:val="25"/>
                <w:szCs w:val="25"/>
              </w:rPr>
              <w:t xml:space="preserve">work, take care of things at home, or get along </w:t>
            </w:r>
            <w:r>
              <w:rPr>
                <w:b w:val="0"/>
                <w:sz w:val="25"/>
                <w:szCs w:val="25"/>
              </w:rPr>
              <w:t xml:space="preserve"> </w:t>
            </w:r>
          </w:p>
          <w:p w:rsidR="004A3F2E" w:rsidRPr="00E03C1F" w:rsidRDefault="004A3F2E" w:rsidP="00051783">
            <w:pPr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     </w:t>
            </w:r>
            <w:proofErr w:type="gramStart"/>
            <w:r w:rsidRPr="00E03C1F">
              <w:rPr>
                <w:b w:val="0"/>
                <w:sz w:val="25"/>
                <w:szCs w:val="25"/>
              </w:rPr>
              <w:t>with</w:t>
            </w:r>
            <w:proofErr w:type="gramEnd"/>
            <w:r w:rsidRPr="00E03C1F">
              <w:rPr>
                <w:b w:val="0"/>
                <w:sz w:val="25"/>
                <w:szCs w:val="25"/>
              </w:rPr>
              <w:t xml:space="preserve"> other people?</w:t>
            </w:r>
          </w:p>
        </w:tc>
        <w:tc>
          <w:tcPr>
            <w:tcW w:w="993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Not difficult at all</w:t>
            </w:r>
          </w:p>
        </w:tc>
        <w:tc>
          <w:tcPr>
            <w:tcW w:w="132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Somewhat difficult</w:t>
            </w:r>
          </w:p>
        </w:tc>
        <w:tc>
          <w:tcPr>
            <w:tcW w:w="1235" w:type="dxa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Very difficult</w:t>
            </w:r>
          </w:p>
        </w:tc>
        <w:tc>
          <w:tcPr>
            <w:tcW w:w="1258" w:type="dxa"/>
            <w:gridSpan w:val="2"/>
          </w:tcPr>
          <w:p w:rsidR="004A3F2E" w:rsidRPr="00E03C1F" w:rsidRDefault="004A3F2E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E03C1F">
              <w:rPr>
                <w:sz w:val="25"/>
                <w:szCs w:val="25"/>
              </w:rPr>
              <w:t>Extremely difficult</w:t>
            </w:r>
          </w:p>
        </w:tc>
      </w:tr>
      <w:tr w:rsidR="004A3F2E" w:rsidTr="0005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:rsidR="004A3F2E" w:rsidRDefault="004A3F2E" w:rsidP="00051783">
            <w:pPr>
              <w:pStyle w:val="ListParagraph"/>
              <w:ind w:left="0"/>
              <w:jc w:val="center"/>
            </w:pPr>
            <w:r>
              <w:rPr>
                <w:i/>
              </w:rPr>
              <w:t>FOR OFFICE USE ONLY</w:t>
            </w:r>
          </w:p>
        </w:tc>
        <w:tc>
          <w:tcPr>
            <w:tcW w:w="1565" w:type="dxa"/>
            <w:gridSpan w:val="2"/>
          </w:tcPr>
          <w:p w:rsidR="004A3F2E" w:rsidRDefault="004A3F2E" w:rsidP="00051783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columns</w:t>
            </w:r>
          </w:p>
        </w:tc>
        <w:tc>
          <w:tcPr>
            <w:tcW w:w="1328" w:type="dxa"/>
            <w:gridSpan w:val="2"/>
          </w:tcPr>
          <w:p w:rsidR="004A3F2E" w:rsidRDefault="004A3F2E" w:rsidP="00051783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235" w:type="dxa"/>
          </w:tcPr>
          <w:p w:rsidR="004A3F2E" w:rsidRDefault="004A3F2E" w:rsidP="00051783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258" w:type="dxa"/>
            <w:gridSpan w:val="2"/>
          </w:tcPr>
          <w:p w:rsidR="004A3F2E" w:rsidRDefault="004A3F2E" w:rsidP="00051783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F2E" w:rsidTr="000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:rsidR="004A3F2E" w:rsidRDefault="004A3F2E" w:rsidP="00051783">
            <w:pPr>
              <w:pStyle w:val="ListParagraph"/>
              <w:ind w:left="0"/>
              <w:jc w:val="right"/>
              <w:rPr>
                <w:i/>
                <w:sz w:val="16"/>
              </w:rPr>
            </w:pPr>
            <w:r w:rsidRPr="007662A9">
              <w:rPr>
                <w:i/>
                <w:sz w:val="16"/>
              </w:rPr>
              <w:t>No Risk: 1-4; Low Risk</w:t>
            </w:r>
            <w:r>
              <w:rPr>
                <w:i/>
                <w:sz w:val="16"/>
              </w:rPr>
              <w:t>:</w:t>
            </w:r>
            <w:r w:rsidRPr="007662A9">
              <w:rPr>
                <w:i/>
                <w:sz w:val="16"/>
              </w:rPr>
              <w:t xml:space="preserve"> 5-9; Moderate Risk</w:t>
            </w:r>
            <w:r>
              <w:rPr>
                <w:i/>
                <w:sz w:val="16"/>
              </w:rPr>
              <w:t>: 10-</w:t>
            </w:r>
            <w:r w:rsidRPr="007662A9">
              <w:rPr>
                <w:i/>
                <w:sz w:val="16"/>
              </w:rPr>
              <w:t>14; High Risk</w:t>
            </w:r>
            <w:r>
              <w:rPr>
                <w:i/>
                <w:sz w:val="16"/>
              </w:rPr>
              <w:t>: 15-27</w:t>
            </w:r>
          </w:p>
          <w:p w:rsidR="004A3F2E" w:rsidRPr="00E03C1F" w:rsidRDefault="004A3F2E" w:rsidP="00051783">
            <w:pPr>
              <w:pStyle w:val="ListParagraph"/>
              <w:ind w:left="0"/>
              <w:jc w:val="right"/>
              <w:rPr>
                <w:b w:val="0"/>
                <w:i/>
                <w:sz w:val="16"/>
              </w:rPr>
            </w:pPr>
            <w:r w:rsidRPr="00E03C1F">
              <w:rPr>
                <w:b w:val="0"/>
                <w:i/>
                <w:sz w:val="16"/>
              </w:rPr>
              <w:t xml:space="preserve">Refer to Behavioral </w:t>
            </w:r>
            <w:r>
              <w:rPr>
                <w:b w:val="0"/>
                <w:i/>
                <w:sz w:val="16"/>
              </w:rPr>
              <w:t>Health for totals of 10 or more</w:t>
            </w:r>
          </w:p>
        </w:tc>
        <w:tc>
          <w:tcPr>
            <w:tcW w:w="1565" w:type="dxa"/>
            <w:gridSpan w:val="2"/>
          </w:tcPr>
          <w:p w:rsidR="004A3F2E" w:rsidRDefault="004A3F2E" w:rsidP="0005178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        TOTAL</w:t>
            </w:r>
          </w:p>
        </w:tc>
        <w:tc>
          <w:tcPr>
            <w:tcW w:w="1328" w:type="dxa"/>
            <w:gridSpan w:val="2"/>
          </w:tcPr>
          <w:p w:rsidR="004A3F2E" w:rsidRDefault="004A3F2E" w:rsidP="00051783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35" w:type="dxa"/>
          </w:tcPr>
          <w:p w:rsidR="004A3F2E" w:rsidRDefault="004A3F2E" w:rsidP="00051783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8" w:type="dxa"/>
            <w:gridSpan w:val="2"/>
          </w:tcPr>
          <w:p w:rsidR="004A3F2E" w:rsidRDefault="004A3F2E" w:rsidP="00051783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A3F2E" w:rsidRDefault="004A3F2E" w:rsidP="004A3F2E">
      <w:pPr>
        <w:pStyle w:val="NoSpacing"/>
        <w:rPr>
          <w:sz w:val="24"/>
        </w:rPr>
      </w:pPr>
    </w:p>
    <w:p w:rsidR="004A3F2E" w:rsidRDefault="004A3F2E" w:rsidP="004A3F2E">
      <w:pPr>
        <w:rPr>
          <w:sz w:val="24"/>
        </w:rPr>
      </w:pPr>
    </w:p>
    <w:p w:rsidR="004A3F2E" w:rsidRDefault="004A3F2E" w:rsidP="004A3F2E">
      <w:pPr>
        <w:rPr>
          <w:sz w:val="24"/>
        </w:rPr>
      </w:pPr>
    </w:p>
    <w:p w:rsidR="00086BA6" w:rsidRPr="004A3F2E" w:rsidRDefault="004A3F2E" w:rsidP="004A3F2E">
      <w:bookmarkStart w:id="0" w:name="_GoBack"/>
      <w:bookmarkEnd w:id="0"/>
    </w:p>
    <w:sectPr w:rsidR="00086BA6" w:rsidRPr="004A3F2E" w:rsidSect="00EC3782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2"/>
    <w:rsid w:val="00095CB8"/>
    <w:rsid w:val="004A3F2E"/>
    <w:rsid w:val="00EC3782"/>
    <w:rsid w:val="00F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782"/>
    <w:pPr>
      <w:spacing w:after="0" w:line="240" w:lineRule="auto"/>
    </w:pPr>
  </w:style>
  <w:style w:type="table" w:styleId="MediumShading1-Accent4">
    <w:name w:val="Medium Shading 1 Accent 4"/>
    <w:basedOn w:val="TableNormal"/>
    <w:uiPriority w:val="63"/>
    <w:rsid w:val="00EC37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782"/>
    <w:pPr>
      <w:spacing w:after="0" w:line="240" w:lineRule="auto"/>
    </w:pPr>
  </w:style>
  <w:style w:type="table" w:styleId="MediumShading1-Accent4">
    <w:name w:val="Medium Shading 1 Accent 4"/>
    <w:basedOn w:val="TableNormal"/>
    <w:uiPriority w:val="63"/>
    <w:rsid w:val="00EC37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2015-05-25T01:48:00Z</dcterms:created>
  <dcterms:modified xsi:type="dcterms:W3CDTF">2015-05-25T01:48:00Z</dcterms:modified>
</cp:coreProperties>
</file>