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00" w:rsidRDefault="00654A00" w:rsidP="00654A00">
      <w:pPr>
        <w:pStyle w:val="NoSpacing"/>
        <w:jc w:val="right"/>
        <w:rPr>
          <w:sz w:val="16"/>
        </w:rPr>
      </w:pPr>
      <w:r>
        <w:rPr>
          <w:sz w:val="28"/>
        </w:rPr>
        <w:t>Anxiety GAD7</w:t>
      </w:r>
    </w:p>
    <w:p w:rsidR="00654A00" w:rsidRPr="00CF43F8" w:rsidRDefault="00654A00" w:rsidP="00654A00">
      <w:pPr>
        <w:pStyle w:val="NoSpacing"/>
        <w:jc w:val="right"/>
        <w:rPr>
          <w:sz w:val="16"/>
          <w:szCs w:val="16"/>
        </w:rPr>
      </w:pPr>
      <w:r w:rsidRPr="00CF43F8">
        <w:rPr>
          <w:sz w:val="16"/>
          <w:szCs w:val="16"/>
        </w:rPr>
        <w:t>When 1a + 1b ≥ 3, if 1c is ≥ 1</w:t>
      </w:r>
    </w:p>
    <w:p w:rsidR="00654A00" w:rsidRDefault="00654A00" w:rsidP="00654A00">
      <w:pPr>
        <w:pStyle w:val="NoSpacing"/>
        <w:jc w:val="right"/>
        <w:rPr>
          <w:sz w:val="32"/>
        </w:rPr>
      </w:pPr>
      <w:r w:rsidRPr="007C345B">
        <w:rPr>
          <w:sz w:val="32"/>
        </w:rPr>
        <w:t xml:space="preserve"> PATIENT ASSESSMENT</w:t>
      </w:r>
    </w:p>
    <w:p w:rsidR="00654A00" w:rsidRPr="00E03C1F" w:rsidRDefault="00654A00" w:rsidP="00654A00">
      <w:pPr>
        <w:pStyle w:val="NoSpacing"/>
        <w:jc w:val="right"/>
        <w:rPr>
          <w:sz w:val="24"/>
        </w:rPr>
      </w:pPr>
    </w:p>
    <w:p w:rsidR="00654A00" w:rsidRPr="007C345B" w:rsidRDefault="00654A00" w:rsidP="00654A00">
      <w:pPr>
        <w:rPr>
          <w:sz w:val="18"/>
        </w:rPr>
      </w:pPr>
      <w:r w:rsidRPr="00CA681D">
        <w:rPr>
          <w:b/>
          <w:sz w:val="28"/>
        </w:rPr>
        <w:t>Patient Name:</w:t>
      </w:r>
      <w:r w:rsidRPr="00CA681D">
        <w:rPr>
          <w:b/>
          <w:sz w:val="28"/>
        </w:rPr>
        <w:tab/>
      </w:r>
      <w:r w:rsidRPr="00CA681D">
        <w:rPr>
          <w:b/>
          <w:sz w:val="28"/>
        </w:rPr>
        <w:tab/>
      </w:r>
      <w:r w:rsidRPr="00CA681D">
        <w:rPr>
          <w:b/>
          <w:sz w:val="28"/>
        </w:rPr>
        <w:tab/>
      </w:r>
      <w:r w:rsidRPr="00CA681D">
        <w:rPr>
          <w:b/>
          <w:sz w:val="28"/>
        </w:rPr>
        <w:tab/>
      </w:r>
      <w:r w:rsidRPr="00CA681D">
        <w:rPr>
          <w:b/>
          <w:sz w:val="28"/>
        </w:rPr>
        <w:tab/>
      </w:r>
      <w:r w:rsidRPr="00CA681D">
        <w:rPr>
          <w:b/>
          <w:sz w:val="28"/>
        </w:rPr>
        <w:tab/>
      </w:r>
      <w:r w:rsidRPr="00CA681D">
        <w:rPr>
          <w:b/>
          <w:sz w:val="28"/>
        </w:rPr>
        <w:tab/>
      </w:r>
      <w:r w:rsidRPr="00CA681D">
        <w:rPr>
          <w:b/>
          <w:sz w:val="28"/>
        </w:rPr>
        <w:tab/>
        <w:t>DOB:</w:t>
      </w:r>
      <w:r w:rsidRPr="00CA681D">
        <w:rPr>
          <w:sz w:val="28"/>
        </w:rPr>
        <w:t xml:space="preserve">          </w:t>
      </w:r>
      <w:r w:rsidRPr="00526F4D">
        <w:rPr>
          <w:sz w:val="24"/>
        </w:rPr>
        <w:t xml:space="preserve"> </w:t>
      </w:r>
    </w:p>
    <w:p w:rsidR="00654A00" w:rsidRDefault="00654A00" w:rsidP="00654A00">
      <w:pPr>
        <w:pStyle w:val="NoSpacing"/>
        <w:rPr>
          <w:sz w:val="24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4840"/>
        <w:gridCol w:w="566"/>
        <w:gridCol w:w="993"/>
        <w:gridCol w:w="1245"/>
        <w:gridCol w:w="87"/>
        <w:gridCol w:w="993"/>
        <w:gridCol w:w="411"/>
        <w:gridCol w:w="1161"/>
      </w:tblGrid>
      <w:tr w:rsidR="00654A00" w:rsidTr="00051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2" w:type="dxa"/>
            <w:gridSpan w:val="2"/>
          </w:tcPr>
          <w:p w:rsidR="00654A00" w:rsidRPr="00CF43F8" w:rsidRDefault="00654A00" w:rsidP="00051783">
            <w:pPr>
              <w:pStyle w:val="ListParagraph"/>
              <w:ind w:left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 xml:space="preserve">1. </w:t>
            </w:r>
            <w:r w:rsidRPr="00CF43F8">
              <w:rPr>
                <w:i/>
                <w:sz w:val="25"/>
                <w:szCs w:val="25"/>
              </w:rPr>
              <w:t xml:space="preserve">Over the </w:t>
            </w:r>
            <w:r w:rsidRPr="00CF43F8">
              <w:rPr>
                <w:i/>
                <w:sz w:val="25"/>
                <w:szCs w:val="25"/>
                <w:u w:val="single"/>
              </w:rPr>
              <w:t>last 2 weeks</w:t>
            </w:r>
            <w:r w:rsidRPr="00CF43F8">
              <w:rPr>
                <w:i/>
                <w:sz w:val="25"/>
                <w:szCs w:val="25"/>
              </w:rPr>
              <w:t>, how often have you been bothered by any of the following problems?</w:t>
            </w:r>
          </w:p>
        </w:tc>
        <w:tc>
          <w:tcPr>
            <w:tcW w:w="900" w:type="dxa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Not at all</w:t>
            </w:r>
          </w:p>
        </w:tc>
        <w:tc>
          <w:tcPr>
            <w:tcW w:w="1111" w:type="dxa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Several days</w:t>
            </w:r>
          </w:p>
        </w:tc>
        <w:tc>
          <w:tcPr>
            <w:tcW w:w="1422" w:type="dxa"/>
            <w:gridSpan w:val="3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More than half the days</w:t>
            </w:r>
          </w:p>
        </w:tc>
        <w:tc>
          <w:tcPr>
            <w:tcW w:w="1163" w:type="dxa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Nearly every day</w:t>
            </w:r>
          </w:p>
        </w:tc>
      </w:tr>
      <w:tr w:rsidR="00654A00" w:rsidTr="0005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2" w:type="dxa"/>
            <w:gridSpan w:val="2"/>
          </w:tcPr>
          <w:p w:rsidR="00654A00" w:rsidRPr="00CF43F8" w:rsidRDefault="00654A00" w:rsidP="00654A00">
            <w:pPr>
              <w:pStyle w:val="ListParagraph"/>
              <w:numPr>
                <w:ilvl w:val="0"/>
                <w:numId w:val="1"/>
              </w:numPr>
              <w:rPr>
                <w:b w:val="0"/>
                <w:sz w:val="25"/>
                <w:szCs w:val="25"/>
              </w:rPr>
            </w:pPr>
            <w:r w:rsidRPr="00CF43F8">
              <w:rPr>
                <w:b w:val="0"/>
                <w:sz w:val="25"/>
                <w:szCs w:val="25"/>
              </w:rPr>
              <w:t>Feeling nervous, anxious, or on edge</w:t>
            </w:r>
          </w:p>
        </w:tc>
        <w:tc>
          <w:tcPr>
            <w:tcW w:w="900" w:type="dxa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0</w:t>
            </w:r>
          </w:p>
        </w:tc>
        <w:tc>
          <w:tcPr>
            <w:tcW w:w="1200" w:type="dxa"/>
            <w:gridSpan w:val="2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1</w:t>
            </w:r>
          </w:p>
        </w:tc>
        <w:tc>
          <w:tcPr>
            <w:tcW w:w="900" w:type="dxa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2</w:t>
            </w:r>
          </w:p>
        </w:tc>
        <w:tc>
          <w:tcPr>
            <w:tcW w:w="1596" w:type="dxa"/>
            <w:gridSpan w:val="2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3</w:t>
            </w:r>
          </w:p>
        </w:tc>
      </w:tr>
      <w:tr w:rsidR="00654A00" w:rsidTr="00051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2" w:type="dxa"/>
            <w:gridSpan w:val="2"/>
          </w:tcPr>
          <w:p w:rsidR="00654A00" w:rsidRPr="00CF43F8" w:rsidRDefault="00654A00" w:rsidP="00654A00">
            <w:pPr>
              <w:pStyle w:val="ListParagraph"/>
              <w:numPr>
                <w:ilvl w:val="0"/>
                <w:numId w:val="1"/>
              </w:numPr>
              <w:rPr>
                <w:b w:val="0"/>
                <w:sz w:val="25"/>
                <w:szCs w:val="25"/>
              </w:rPr>
            </w:pPr>
            <w:r w:rsidRPr="00CF43F8">
              <w:rPr>
                <w:b w:val="0"/>
                <w:sz w:val="25"/>
                <w:szCs w:val="25"/>
              </w:rPr>
              <w:t>Not being able to stop or control worrying</w:t>
            </w:r>
          </w:p>
        </w:tc>
        <w:tc>
          <w:tcPr>
            <w:tcW w:w="900" w:type="dxa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0</w:t>
            </w:r>
          </w:p>
        </w:tc>
        <w:tc>
          <w:tcPr>
            <w:tcW w:w="1200" w:type="dxa"/>
            <w:gridSpan w:val="2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1</w:t>
            </w:r>
          </w:p>
        </w:tc>
        <w:tc>
          <w:tcPr>
            <w:tcW w:w="900" w:type="dxa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2</w:t>
            </w:r>
          </w:p>
        </w:tc>
        <w:tc>
          <w:tcPr>
            <w:tcW w:w="1596" w:type="dxa"/>
            <w:gridSpan w:val="2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3</w:t>
            </w:r>
          </w:p>
        </w:tc>
      </w:tr>
      <w:tr w:rsidR="00654A00" w:rsidTr="0005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2" w:type="dxa"/>
            <w:gridSpan w:val="2"/>
          </w:tcPr>
          <w:p w:rsidR="00654A00" w:rsidRPr="00CF43F8" w:rsidRDefault="00654A00" w:rsidP="00654A00">
            <w:pPr>
              <w:pStyle w:val="ListParagraph"/>
              <w:numPr>
                <w:ilvl w:val="0"/>
                <w:numId w:val="1"/>
              </w:numPr>
              <w:rPr>
                <w:b w:val="0"/>
                <w:sz w:val="25"/>
                <w:szCs w:val="25"/>
              </w:rPr>
            </w:pPr>
            <w:r w:rsidRPr="00CF43F8">
              <w:rPr>
                <w:b w:val="0"/>
                <w:sz w:val="25"/>
                <w:szCs w:val="25"/>
              </w:rPr>
              <w:t>Worrying too much about different things</w:t>
            </w:r>
          </w:p>
        </w:tc>
        <w:tc>
          <w:tcPr>
            <w:tcW w:w="900" w:type="dxa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0</w:t>
            </w:r>
          </w:p>
        </w:tc>
        <w:tc>
          <w:tcPr>
            <w:tcW w:w="1200" w:type="dxa"/>
            <w:gridSpan w:val="2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1</w:t>
            </w:r>
          </w:p>
        </w:tc>
        <w:tc>
          <w:tcPr>
            <w:tcW w:w="900" w:type="dxa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2</w:t>
            </w:r>
          </w:p>
        </w:tc>
        <w:tc>
          <w:tcPr>
            <w:tcW w:w="1596" w:type="dxa"/>
            <w:gridSpan w:val="2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3</w:t>
            </w:r>
          </w:p>
        </w:tc>
      </w:tr>
      <w:tr w:rsidR="00654A00" w:rsidTr="00051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2" w:type="dxa"/>
            <w:gridSpan w:val="2"/>
          </w:tcPr>
          <w:p w:rsidR="00654A00" w:rsidRPr="00CF43F8" w:rsidRDefault="00654A00" w:rsidP="00654A00">
            <w:pPr>
              <w:pStyle w:val="ListParagraph"/>
              <w:numPr>
                <w:ilvl w:val="0"/>
                <w:numId w:val="1"/>
              </w:numPr>
              <w:rPr>
                <w:b w:val="0"/>
                <w:sz w:val="25"/>
                <w:szCs w:val="25"/>
              </w:rPr>
            </w:pPr>
            <w:r w:rsidRPr="00CF43F8">
              <w:rPr>
                <w:b w:val="0"/>
                <w:sz w:val="25"/>
                <w:szCs w:val="25"/>
              </w:rPr>
              <w:t>Trouble relaxing</w:t>
            </w:r>
          </w:p>
        </w:tc>
        <w:tc>
          <w:tcPr>
            <w:tcW w:w="900" w:type="dxa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0</w:t>
            </w:r>
          </w:p>
        </w:tc>
        <w:tc>
          <w:tcPr>
            <w:tcW w:w="1200" w:type="dxa"/>
            <w:gridSpan w:val="2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1</w:t>
            </w:r>
          </w:p>
        </w:tc>
        <w:tc>
          <w:tcPr>
            <w:tcW w:w="900" w:type="dxa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2</w:t>
            </w:r>
          </w:p>
        </w:tc>
        <w:tc>
          <w:tcPr>
            <w:tcW w:w="1596" w:type="dxa"/>
            <w:gridSpan w:val="2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3</w:t>
            </w:r>
          </w:p>
        </w:tc>
      </w:tr>
      <w:tr w:rsidR="00654A00" w:rsidTr="0005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2" w:type="dxa"/>
            <w:gridSpan w:val="2"/>
          </w:tcPr>
          <w:p w:rsidR="00654A00" w:rsidRPr="00CF43F8" w:rsidRDefault="00654A00" w:rsidP="00654A00">
            <w:pPr>
              <w:pStyle w:val="ListParagraph"/>
              <w:numPr>
                <w:ilvl w:val="0"/>
                <w:numId w:val="1"/>
              </w:numPr>
              <w:rPr>
                <w:b w:val="0"/>
                <w:sz w:val="25"/>
                <w:szCs w:val="25"/>
              </w:rPr>
            </w:pPr>
            <w:r w:rsidRPr="00CF43F8">
              <w:rPr>
                <w:b w:val="0"/>
                <w:sz w:val="25"/>
                <w:szCs w:val="25"/>
              </w:rPr>
              <w:t>Being so restless that it’s hard to sit still</w:t>
            </w:r>
          </w:p>
        </w:tc>
        <w:tc>
          <w:tcPr>
            <w:tcW w:w="900" w:type="dxa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0</w:t>
            </w:r>
          </w:p>
        </w:tc>
        <w:tc>
          <w:tcPr>
            <w:tcW w:w="1200" w:type="dxa"/>
            <w:gridSpan w:val="2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1</w:t>
            </w:r>
          </w:p>
        </w:tc>
        <w:tc>
          <w:tcPr>
            <w:tcW w:w="900" w:type="dxa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2</w:t>
            </w:r>
          </w:p>
        </w:tc>
        <w:tc>
          <w:tcPr>
            <w:tcW w:w="1596" w:type="dxa"/>
            <w:gridSpan w:val="2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3</w:t>
            </w:r>
          </w:p>
        </w:tc>
      </w:tr>
      <w:tr w:rsidR="00654A00" w:rsidTr="00051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2" w:type="dxa"/>
            <w:gridSpan w:val="2"/>
          </w:tcPr>
          <w:p w:rsidR="00654A00" w:rsidRPr="00CF43F8" w:rsidRDefault="00654A00" w:rsidP="00654A00">
            <w:pPr>
              <w:pStyle w:val="ListParagraph"/>
              <w:numPr>
                <w:ilvl w:val="0"/>
                <w:numId w:val="1"/>
              </w:numPr>
              <w:rPr>
                <w:b w:val="0"/>
                <w:sz w:val="25"/>
                <w:szCs w:val="25"/>
              </w:rPr>
            </w:pPr>
            <w:r w:rsidRPr="00CF43F8">
              <w:rPr>
                <w:b w:val="0"/>
                <w:sz w:val="25"/>
                <w:szCs w:val="25"/>
              </w:rPr>
              <w:t>Becoming easily annoyed or irritable</w:t>
            </w:r>
          </w:p>
        </w:tc>
        <w:tc>
          <w:tcPr>
            <w:tcW w:w="900" w:type="dxa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0</w:t>
            </w:r>
          </w:p>
        </w:tc>
        <w:tc>
          <w:tcPr>
            <w:tcW w:w="1200" w:type="dxa"/>
            <w:gridSpan w:val="2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1</w:t>
            </w:r>
          </w:p>
        </w:tc>
        <w:tc>
          <w:tcPr>
            <w:tcW w:w="900" w:type="dxa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2</w:t>
            </w:r>
          </w:p>
        </w:tc>
        <w:tc>
          <w:tcPr>
            <w:tcW w:w="1596" w:type="dxa"/>
            <w:gridSpan w:val="2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3</w:t>
            </w:r>
          </w:p>
        </w:tc>
      </w:tr>
      <w:tr w:rsidR="00654A00" w:rsidTr="0005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2" w:type="dxa"/>
            <w:gridSpan w:val="2"/>
          </w:tcPr>
          <w:p w:rsidR="00654A00" w:rsidRPr="00CF43F8" w:rsidRDefault="00654A00" w:rsidP="00654A00">
            <w:pPr>
              <w:pStyle w:val="ListParagraph"/>
              <w:numPr>
                <w:ilvl w:val="0"/>
                <w:numId w:val="1"/>
              </w:numPr>
              <w:rPr>
                <w:b w:val="0"/>
                <w:sz w:val="25"/>
                <w:szCs w:val="25"/>
              </w:rPr>
            </w:pPr>
            <w:r w:rsidRPr="00CF43F8">
              <w:rPr>
                <w:b w:val="0"/>
                <w:sz w:val="25"/>
                <w:szCs w:val="25"/>
              </w:rPr>
              <w:t>Feeling afraid as if something awful might happen</w:t>
            </w:r>
          </w:p>
        </w:tc>
        <w:tc>
          <w:tcPr>
            <w:tcW w:w="900" w:type="dxa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0</w:t>
            </w:r>
          </w:p>
        </w:tc>
        <w:tc>
          <w:tcPr>
            <w:tcW w:w="1200" w:type="dxa"/>
            <w:gridSpan w:val="2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1</w:t>
            </w:r>
          </w:p>
        </w:tc>
        <w:tc>
          <w:tcPr>
            <w:tcW w:w="900" w:type="dxa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2</w:t>
            </w:r>
          </w:p>
        </w:tc>
        <w:tc>
          <w:tcPr>
            <w:tcW w:w="1596" w:type="dxa"/>
            <w:gridSpan w:val="2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3</w:t>
            </w:r>
          </w:p>
        </w:tc>
      </w:tr>
      <w:tr w:rsidR="00654A00" w:rsidTr="00051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2" w:type="dxa"/>
            <w:gridSpan w:val="2"/>
          </w:tcPr>
          <w:p w:rsidR="00654A00" w:rsidRPr="00CF43F8" w:rsidRDefault="00654A00" w:rsidP="00654A00">
            <w:pPr>
              <w:pStyle w:val="ListParagraph"/>
              <w:numPr>
                <w:ilvl w:val="0"/>
                <w:numId w:val="1"/>
              </w:numPr>
              <w:rPr>
                <w:b w:val="0"/>
                <w:sz w:val="25"/>
                <w:szCs w:val="25"/>
              </w:rPr>
            </w:pPr>
            <w:r w:rsidRPr="00CF43F8">
              <w:rPr>
                <w:b w:val="0"/>
                <w:sz w:val="25"/>
                <w:szCs w:val="25"/>
              </w:rPr>
              <w:t>Moving or speaking so slowly that other people could have noticed.  Or the opposite – being so fidgety or restless that you have been moving around a lot more than usual</w:t>
            </w:r>
          </w:p>
        </w:tc>
        <w:tc>
          <w:tcPr>
            <w:tcW w:w="900" w:type="dxa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0</w:t>
            </w:r>
          </w:p>
        </w:tc>
        <w:tc>
          <w:tcPr>
            <w:tcW w:w="1200" w:type="dxa"/>
            <w:gridSpan w:val="2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1</w:t>
            </w:r>
          </w:p>
        </w:tc>
        <w:tc>
          <w:tcPr>
            <w:tcW w:w="900" w:type="dxa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2</w:t>
            </w:r>
          </w:p>
        </w:tc>
        <w:tc>
          <w:tcPr>
            <w:tcW w:w="1596" w:type="dxa"/>
            <w:gridSpan w:val="2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3</w:t>
            </w:r>
          </w:p>
        </w:tc>
      </w:tr>
      <w:tr w:rsidR="00654A00" w:rsidTr="0005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2" w:type="dxa"/>
            <w:gridSpan w:val="2"/>
          </w:tcPr>
          <w:p w:rsidR="00654A00" w:rsidRPr="00CF43F8" w:rsidRDefault="00654A00" w:rsidP="00654A00">
            <w:pPr>
              <w:pStyle w:val="ListParagraph"/>
              <w:numPr>
                <w:ilvl w:val="0"/>
                <w:numId w:val="1"/>
              </w:numPr>
              <w:rPr>
                <w:b w:val="0"/>
                <w:sz w:val="25"/>
                <w:szCs w:val="25"/>
              </w:rPr>
            </w:pPr>
            <w:r w:rsidRPr="00CF43F8">
              <w:rPr>
                <w:b w:val="0"/>
                <w:sz w:val="25"/>
                <w:szCs w:val="25"/>
              </w:rPr>
              <w:t>If you checked off any problems, how difficult have these problems made it for you to do your work, take care of things at home, or get along with other people?</w:t>
            </w:r>
          </w:p>
        </w:tc>
        <w:tc>
          <w:tcPr>
            <w:tcW w:w="900" w:type="dxa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Not difficult at all</w:t>
            </w:r>
          </w:p>
        </w:tc>
        <w:tc>
          <w:tcPr>
            <w:tcW w:w="1200" w:type="dxa"/>
            <w:gridSpan w:val="2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Somewhat difficult</w:t>
            </w:r>
          </w:p>
        </w:tc>
        <w:tc>
          <w:tcPr>
            <w:tcW w:w="900" w:type="dxa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Very difficult</w:t>
            </w:r>
          </w:p>
        </w:tc>
        <w:tc>
          <w:tcPr>
            <w:tcW w:w="1596" w:type="dxa"/>
            <w:gridSpan w:val="2"/>
          </w:tcPr>
          <w:p w:rsidR="00654A00" w:rsidRPr="00CF43F8" w:rsidRDefault="00654A00" w:rsidP="000517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CF43F8">
              <w:rPr>
                <w:sz w:val="25"/>
                <w:szCs w:val="25"/>
              </w:rPr>
              <w:t>Extremely difficult</w:t>
            </w:r>
          </w:p>
        </w:tc>
      </w:tr>
      <w:tr w:rsidR="00654A00" w:rsidTr="00051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654A00" w:rsidRDefault="00654A00" w:rsidP="00051783">
            <w:pPr>
              <w:pStyle w:val="ListParagraph"/>
              <w:ind w:left="0"/>
              <w:jc w:val="center"/>
            </w:pPr>
            <w:r>
              <w:rPr>
                <w:i/>
              </w:rPr>
              <w:t>FOR OFFICE USE ONLY</w:t>
            </w:r>
          </w:p>
        </w:tc>
        <w:tc>
          <w:tcPr>
            <w:tcW w:w="1504" w:type="dxa"/>
            <w:gridSpan w:val="2"/>
          </w:tcPr>
          <w:p w:rsidR="00654A00" w:rsidRDefault="00654A00" w:rsidP="00051783">
            <w:pPr>
              <w:pStyle w:val="ListParagraph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add columns</w:t>
            </w:r>
          </w:p>
        </w:tc>
        <w:tc>
          <w:tcPr>
            <w:tcW w:w="1200" w:type="dxa"/>
            <w:gridSpan w:val="2"/>
          </w:tcPr>
          <w:p w:rsidR="00654A00" w:rsidRDefault="00654A00" w:rsidP="00051783">
            <w:pPr>
              <w:pStyle w:val="ListParagraph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00" w:type="dxa"/>
          </w:tcPr>
          <w:p w:rsidR="00654A00" w:rsidRDefault="00654A00" w:rsidP="00051783">
            <w:pPr>
              <w:pStyle w:val="ListParagraph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596" w:type="dxa"/>
            <w:gridSpan w:val="2"/>
          </w:tcPr>
          <w:p w:rsidR="00654A00" w:rsidRDefault="00654A00" w:rsidP="00051783">
            <w:pPr>
              <w:pStyle w:val="ListParagraph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4A00" w:rsidTr="0005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654A00" w:rsidRDefault="00654A00" w:rsidP="00051783">
            <w:pPr>
              <w:pStyle w:val="ListParagraph"/>
              <w:ind w:left="0"/>
              <w:jc w:val="right"/>
              <w:rPr>
                <w:i/>
                <w:sz w:val="16"/>
              </w:rPr>
            </w:pPr>
            <w:r w:rsidRPr="007662A9">
              <w:rPr>
                <w:i/>
                <w:sz w:val="16"/>
              </w:rPr>
              <w:t>No Risk: 1-4; Low Risk</w:t>
            </w:r>
            <w:r>
              <w:rPr>
                <w:i/>
                <w:sz w:val="16"/>
              </w:rPr>
              <w:t>:</w:t>
            </w:r>
            <w:r w:rsidRPr="007662A9">
              <w:rPr>
                <w:i/>
                <w:sz w:val="16"/>
              </w:rPr>
              <w:t xml:space="preserve"> 5-9; Moderate Risk</w:t>
            </w:r>
            <w:r>
              <w:rPr>
                <w:i/>
                <w:sz w:val="16"/>
              </w:rPr>
              <w:t>:</w:t>
            </w:r>
            <w:r w:rsidRPr="007662A9">
              <w:rPr>
                <w:i/>
                <w:sz w:val="16"/>
              </w:rPr>
              <w:t xml:space="preserve"> 10-14; High Risk</w:t>
            </w:r>
            <w:r>
              <w:rPr>
                <w:i/>
                <w:sz w:val="16"/>
              </w:rPr>
              <w:t>: 15-21</w:t>
            </w:r>
          </w:p>
          <w:p w:rsidR="00654A00" w:rsidRPr="007662A9" w:rsidRDefault="00654A00" w:rsidP="00051783">
            <w:pPr>
              <w:pStyle w:val="ListParagraph"/>
              <w:ind w:left="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Refer to Behavioral Health for totals of 10 or more</w:t>
            </w:r>
          </w:p>
        </w:tc>
        <w:tc>
          <w:tcPr>
            <w:tcW w:w="1504" w:type="dxa"/>
            <w:gridSpan w:val="2"/>
          </w:tcPr>
          <w:p w:rsidR="00654A00" w:rsidRDefault="00654A00" w:rsidP="0005178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TOTAL</w:t>
            </w:r>
          </w:p>
        </w:tc>
        <w:tc>
          <w:tcPr>
            <w:tcW w:w="1200" w:type="dxa"/>
            <w:gridSpan w:val="2"/>
          </w:tcPr>
          <w:p w:rsidR="00654A00" w:rsidRDefault="00654A00" w:rsidP="00051783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654A00" w:rsidRDefault="00654A00" w:rsidP="00051783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gridSpan w:val="2"/>
          </w:tcPr>
          <w:p w:rsidR="00654A00" w:rsidRDefault="00654A00" w:rsidP="00051783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A3F2E" w:rsidRDefault="00654A00" w:rsidP="004A3F2E">
      <w:pPr>
        <w:rPr>
          <w:sz w:val="24"/>
        </w:rPr>
      </w:pPr>
      <w:r>
        <w:rPr>
          <w:sz w:val="24"/>
        </w:rPr>
        <w:br w:type="page"/>
      </w:r>
      <w:bookmarkStart w:id="0" w:name="_GoBack"/>
      <w:bookmarkEnd w:id="0"/>
    </w:p>
    <w:p w:rsidR="00086BA6" w:rsidRPr="004A3F2E" w:rsidRDefault="00654A00" w:rsidP="004A3F2E"/>
    <w:sectPr w:rsidR="00086BA6" w:rsidRPr="004A3F2E" w:rsidSect="00EC3782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5231"/>
    <w:multiLevelType w:val="hybridMultilevel"/>
    <w:tmpl w:val="477010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2"/>
    <w:rsid w:val="00095CB8"/>
    <w:rsid w:val="004A3F2E"/>
    <w:rsid w:val="00654A00"/>
    <w:rsid w:val="00EC3782"/>
    <w:rsid w:val="00F0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782"/>
    <w:pPr>
      <w:spacing w:after="0" w:line="240" w:lineRule="auto"/>
    </w:pPr>
  </w:style>
  <w:style w:type="table" w:styleId="MediumShading1-Accent4">
    <w:name w:val="Medium Shading 1 Accent 4"/>
    <w:basedOn w:val="TableNormal"/>
    <w:uiPriority w:val="63"/>
    <w:rsid w:val="00EC37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782"/>
    <w:pPr>
      <w:spacing w:after="0" w:line="240" w:lineRule="auto"/>
    </w:pPr>
  </w:style>
  <w:style w:type="table" w:styleId="MediumShading1-Accent4">
    <w:name w:val="Medium Shading 1 Accent 4"/>
    <w:basedOn w:val="TableNormal"/>
    <w:uiPriority w:val="63"/>
    <w:rsid w:val="00EC37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2015-05-25T01:49:00Z</dcterms:created>
  <dcterms:modified xsi:type="dcterms:W3CDTF">2015-05-25T01:49:00Z</dcterms:modified>
</cp:coreProperties>
</file>