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38" w:rsidRDefault="002E3B38" w:rsidP="002E3B38">
      <w:pPr>
        <w:pStyle w:val="NoSpacing"/>
        <w:jc w:val="right"/>
        <w:rPr>
          <w:sz w:val="16"/>
        </w:rPr>
      </w:pPr>
      <w:r>
        <w:rPr>
          <w:sz w:val="28"/>
        </w:rPr>
        <w:t>Alcohol AUDIT</w:t>
      </w:r>
    </w:p>
    <w:p w:rsidR="002E3B38" w:rsidRPr="00CF43F8" w:rsidRDefault="002E3B38" w:rsidP="002E3B38">
      <w:pPr>
        <w:pStyle w:val="NoSpacing"/>
        <w:jc w:val="right"/>
        <w:rPr>
          <w:sz w:val="16"/>
          <w:szCs w:val="16"/>
        </w:rPr>
      </w:pPr>
      <w:r>
        <w:rPr>
          <w:sz w:val="16"/>
          <w:szCs w:val="16"/>
        </w:rPr>
        <w:t>If 2 is anything other than NEVER</w:t>
      </w:r>
    </w:p>
    <w:p w:rsidR="002E3B38" w:rsidRDefault="002E3B38" w:rsidP="002E3B38">
      <w:pPr>
        <w:pStyle w:val="NoSpacing"/>
        <w:jc w:val="right"/>
        <w:rPr>
          <w:sz w:val="32"/>
        </w:rPr>
      </w:pPr>
      <w:r w:rsidRPr="007C345B">
        <w:rPr>
          <w:sz w:val="32"/>
        </w:rPr>
        <w:t xml:space="preserve"> PATIENT ASSESSMENT</w:t>
      </w:r>
    </w:p>
    <w:p w:rsidR="002E3B38" w:rsidRPr="00E03C1F" w:rsidRDefault="002E3B38" w:rsidP="002E3B38">
      <w:pPr>
        <w:pStyle w:val="NoSpacing"/>
        <w:jc w:val="right"/>
        <w:rPr>
          <w:sz w:val="24"/>
        </w:rPr>
      </w:pPr>
    </w:p>
    <w:p w:rsidR="002E3B38" w:rsidRPr="007C345B" w:rsidRDefault="002E3B38" w:rsidP="002E3B38">
      <w:pPr>
        <w:rPr>
          <w:sz w:val="18"/>
        </w:rPr>
      </w:pPr>
      <w:r w:rsidRPr="00CA681D">
        <w:rPr>
          <w:b/>
          <w:sz w:val="28"/>
        </w:rPr>
        <w:t>Patient Name:</w:t>
      </w:r>
      <w:r w:rsidRPr="00CA681D">
        <w:rPr>
          <w:b/>
          <w:sz w:val="28"/>
        </w:rPr>
        <w:tab/>
      </w:r>
      <w:r w:rsidRPr="00CA681D">
        <w:rPr>
          <w:b/>
          <w:sz w:val="28"/>
        </w:rPr>
        <w:tab/>
      </w:r>
      <w:r w:rsidRPr="00CA681D">
        <w:rPr>
          <w:b/>
          <w:sz w:val="28"/>
        </w:rPr>
        <w:tab/>
      </w:r>
      <w:r w:rsidRPr="00CA681D">
        <w:rPr>
          <w:b/>
          <w:sz w:val="28"/>
        </w:rPr>
        <w:tab/>
      </w:r>
      <w:r w:rsidRPr="00CA681D">
        <w:rPr>
          <w:b/>
          <w:sz w:val="28"/>
        </w:rPr>
        <w:tab/>
      </w:r>
      <w:r w:rsidRPr="00CA681D">
        <w:rPr>
          <w:b/>
          <w:sz w:val="28"/>
        </w:rPr>
        <w:tab/>
      </w:r>
      <w:r w:rsidRPr="00CA681D">
        <w:rPr>
          <w:b/>
          <w:sz w:val="28"/>
        </w:rPr>
        <w:tab/>
      </w:r>
      <w:r w:rsidRPr="00CA681D">
        <w:rPr>
          <w:b/>
          <w:sz w:val="28"/>
        </w:rPr>
        <w:tab/>
        <w:t>DOB:</w:t>
      </w:r>
      <w:r w:rsidRPr="00CA681D">
        <w:rPr>
          <w:sz w:val="28"/>
        </w:rPr>
        <w:t xml:space="preserve">          </w:t>
      </w:r>
      <w:r w:rsidRPr="00526F4D">
        <w:rPr>
          <w:sz w:val="24"/>
        </w:rPr>
        <w:t xml:space="preserve"> </w:t>
      </w:r>
    </w:p>
    <w:p w:rsidR="002E3B38" w:rsidRDefault="002E3B38" w:rsidP="002E3B38">
      <w:pPr>
        <w:pStyle w:val="NoSpacing"/>
        <w:shd w:val="clear" w:color="auto" w:fill="D9D9D9" w:themeFill="background1" w:themeFillShade="D9"/>
        <w:rPr>
          <w:sz w:val="24"/>
        </w:rPr>
      </w:pPr>
      <w:r>
        <w:rPr>
          <w:sz w:val="24"/>
        </w:rPr>
        <w:t xml:space="preserve">The Alcohol Use Disorders Identification Test (AUDIT), developed in 1982 by the World Health Organization, is a simple way to screen and identify people at risk of alcohol problems. </w:t>
      </w:r>
    </w:p>
    <w:p w:rsidR="002E3B38" w:rsidRPr="006E0F91" w:rsidRDefault="002E3B38" w:rsidP="002E3B38">
      <w:pPr>
        <w:rPr>
          <w:sz w:val="2"/>
        </w:rPr>
      </w:pPr>
    </w:p>
    <w:tbl>
      <w:tblPr>
        <w:tblStyle w:val="TableGrid"/>
        <w:tblW w:w="1134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5580"/>
      </w:tblGrid>
      <w:tr w:rsidR="002E3B38" w:rsidTr="00051783">
        <w:tc>
          <w:tcPr>
            <w:tcW w:w="5760" w:type="dxa"/>
          </w:tcPr>
          <w:p w:rsidR="002E3B38" w:rsidRPr="00F15D0E" w:rsidRDefault="002E3B38" w:rsidP="002E3B3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How often do you have a drink containing alcohol?</w:t>
            </w:r>
          </w:p>
          <w:p w:rsidR="002E3B38" w:rsidRPr="00F15D0E" w:rsidRDefault="002E3B38" w:rsidP="002E3B38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sz w:val="24"/>
              </w:rPr>
              <w:t>Never (Skip to Questions 9-10)</w:t>
            </w:r>
          </w:p>
          <w:p w:rsidR="002E3B38" w:rsidRPr="00F15D0E" w:rsidRDefault="002E3B38" w:rsidP="002E3B38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sz w:val="24"/>
              </w:rPr>
              <w:t>Monthly or less</w:t>
            </w:r>
          </w:p>
          <w:p w:rsidR="002E3B38" w:rsidRPr="00F15D0E" w:rsidRDefault="002E3B38" w:rsidP="002E3B38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sz w:val="24"/>
              </w:rPr>
              <w:t>2 to 4 times a month</w:t>
            </w:r>
          </w:p>
          <w:p w:rsidR="002E3B38" w:rsidRPr="00F15D0E" w:rsidRDefault="002E3B38" w:rsidP="002E3B38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sz w:val="24"/>
              </w:rPr>
              <w:t>2 to 3 times a week</w:t>
            </w:r>
          </w:p>
          <w:p w:rsidR="002E3B38" w:rsidRPr="00F15D0E" w:rsidRDefault="002E3B38" w:rsidP="002E3B38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sz w:val="24"/>
              </w:rPr>
              <w:t>4 or more times a week</w:t>
            </w:r>
          </w:p>
          <w:p w:rsidR="002E3B38" w:rsidRPr="00F15D0E" w:rsidRDefault="002E3B38" w:rsidP="00051783">
            <w:pPr>
              <w:pStyle w:val="ListParagraph"/>
              <w:ind w:left="810"/>
              <w:rPr>
                <w:b/>
                <w:sz w:val="24"/>
              </w:rPr>
            </w:pPr>
          </w:p>
          <w:p w:rsidR="002E3B38" w:rsidRPr="00F15D0E" w:rsidRDefault="002E3B38" w:rsidP="002E3B3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How many drinks containing alcohol do you have on a typical day when you are drinking?</w:t>
            </w:r>
          </w:p>
          <w:p w:rsidR="002E3B38" w:rsidRDefault="002E3B38" w:rsidP="002E3B38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1 or 2</w:t>
            </w:r>
          </w:p>
          <w:p w:rsidR="002E3B38" w:rsidRDefault="002E3B38" w:rsidP="002E3B38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3 or 4</w:t>
            </w:r>
          </w:p>
          <w:p w:rsidR="002E3B38" w:rsidRDefault="002E3B38" w:rsidP="002E3B38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5 or 6</w:t>
            </w:r>
          </w:p>
          <w:p w:rsidR="002E3B38" w:rsidRDefault="002E3B38" w:rsidP="002E3B38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7, 8, or 9</w:t>
            </w:r>
          </w:p>
          <w:p w:rsidR="002E3B38" w:rsidRDefault="002E3B38" w:rsidP="002E3B38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10 or more</w:t>
            </w:r>
          </w:p>
          <w:p w:rsidR="002E3B38" w:rsidRDefault="002E3B38" w:rsidP="00051783">
            <w:pPr>
              <w:pStyle w:val="ListParagraph"/>
              <w:ind w:left="810"/>
              <w:rPr>
                <w:sz w:val="24"/>
              </w:rPr>
            </w:pPr>
          </w:p>
          <w:p w:rsidR="002E3B38" w:rsidRPr="00F15D0E" w:rsidRDefault="002E3B38" w:rsidP="002E3B3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How often do you have six or more drinks on one occasion?</w:t>
            </w:r>
          </w:p>
          <w:p w:rsidR="002E3B38" w:rsidRPr="00F15D0E" w:rsidRDefault="002E3B38" w:rsidP="002E3B38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>
              <w:rPr>
                <w:sz w:val="24"/>
              </w:rPr>
              <w:t>Never</w:t>
            </w:r>
          </w:p>
          <w:p w:rsidR="002E3B38" w:rsidRPr="00F15D0E" w:rsidRDefault="002E3B38" w:rsidP="002E3B38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>
              <w:rPr>
                <w:sz w:val="24"/>
              </w:rPr>
              <w:t>Less than monthly</w:t>
            </w:r>
          </w:p>
          <w:p w:rsidR="002E3B38" w:rsidRPr="00F15D0E" w:rsidRDefault="002E3B38" w:rsidP="002E3B38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>
              <w:rPr>
                <w:sz w:val="24"/>
              </w:rPr>
              <w:t>Monthly</w:t>
            </w:r>
          </w:p>
          <w:p w:rsidR="002E3B38" w:rsidRPr="00F15D0E" w:rsidRDefault="002E3B38" w:rsidP="002E3B38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>
              <w:rPr>
                <w:sz w:val="24"/>
              </w:rPr>
              <w:t>Weekly</w:t>
            </w:r>
          </w:p>
          <w:p w:rsidR="002E3B38" w:rsidRPr="00F15D0E" w:rsidRDefault="002E3B38" w:rsidP="002E3B38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>
              <w:rPr>
                <w:sz w:val="24"/>
              </w:rPr>
              <w:t>Daily or almost daily</w:t>
            </w:r>
          </w:p>
          <w:p w:rsidR="002E3B38" w:rsidRPr="00F15D0E" w:rsidRDefault="002E3B38" w:rsidP="00051783">
            <w:pPr>
              <w:pStyle w:val="ListParagraph"/>
              <w:ind w:left="810"/>
              <w:rPr>
                <w:b/>
                <w:sz w:val="24"/>
              </w:rPr>
            </w:pPr>
          </w:p>
          <w:p w:rsidR="002E3B38" w:rsidRPr="00F15D0E" w:rsidRDefault="002E3B38" w:rsidP="002E3B3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How often during the last year have you found that you were not able to stop drinking once you had started?</w:t>
            </w:r>
          </w:p>
          <w:p w:rsidR="002E3B38" w:rsidRPr="00F15D0E" w:rsidRDefault="002E3B38" w:rsidP="002E3B38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sz w:val="24"/>
              </w:rPr>
              <w:t>Never</w:t>
            </w:r>
          </w:p>
          <w:p w:rsidR="002E3B38" w:rsidRPr="00F15D0E" w:rsidRDefault="002E3B38" w:rsidP="002E3B38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sz w:val="24"/>
              </w:rPr>
              <w:t>Less than monthly</w:t>
            </w:r>
          </w:p>
          <w:p w:rsidR="002E3B38" w:rsidRPr="00F15D0E" w:rsidRDefault="002E3B38" w:rsidP="002E3B38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sz w:val="24"/>
              </w:rPr>
              <w:t>Monthly</w:t>
            </w:r>
          </w:p>
          <w:p w:rsidR="002E3B38" w:rsidRPr="00F15D0E" w:rsidRDefault="002E3B38" w:rsidP="002E3B38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sz w:val="24"/>
              </w:rPr>
              <w:t>Weekly</w:t>
            </w:r>
          </w:p>
          <w:p w:rsidR="002E3B38" w:rsidRPr="00F15D0E" w:rsidRDefault="002E3B38" w:rsidP="002E3B38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sz w:val="24"/>
              </w:rPr>
              <w:t>Daily or almost daily</w:t>
            </w:r>
          </w:p>
          <w:p w:rsidR="002E3B38" w:rsidRPr="00F15D0E" w:rsidRDefault="002E3B38" w:rsidP="00051783">
            <w:pPr>
              <w:pStyle w:val="ListParagraph"/>
              <w:ind w:left="810"/>
              <w:rPr>
                <w:b/>
                <w:sz w:val="24"/>
              </w:rPr>
            </w:pPr>
          </w:p>
          <w:p w:rsidR="002E3B38" w:rsidRDefault="002E3B38" w:rsidP="002E3B3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How often during the last year have you failed to do what was normally expected from you because of drinking?</w:t>
            </w:r>
          </w:p>
          <w:p w:rsidR="002E3B38" w:rsidRDefault="002E3B38" w:rsidP="002E3B38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Never</w:t>
            </w:r>
          </w:p>
          <w:p w:rsidR="002E3B38" w:rsidRDefault="002E3B38" w:rsidP="002E3B38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Less than monthly</w:t>
            </w:r>
          </w:p>
          <w:p w:rsidR="002E3B38" w:rsidRDefault="002E3B38" w:rsidP="002E3B38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Monthly</w:t>
            </w:r>
          </w:p>
          <w:p w:rsidR="002E3B38" w:rsidRDefault="002E3B38" w:rsidP="002E3B38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Weekly</w:t>
            </w:r>
          </w:p>
          <w:p w:rsidR="002E3B38" w:rsidRPr="00F15D0E" w:rsidRDefault="002E3B38" w:rsidP="002E3B38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Daily or almost daily</w:t>
            </w:r>
          </w:p>
        </w:tc>
        <w:tc>
          <w:tcPr>
            <w:tcW w:w="5580" w:type="dxa"/>
          </w:tcPr>
          <w:p w:rsidR="002E3B38" w:rsidRPr="00F15D0E" w:rsidRDefault="002E3B38" w:rsidP="002E3B3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How often during the last year have you been unable to remember what happened the night before because you had been drinking?</w:t>
            </w:r>
          </w:p>
          <w:p w:rsidR="002E3B38" w:rsidRPr="00F15D0E" w:rsidRDefault="002E3B38" w:rsidP="002E3B38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sz w:val="24"/>
              </w:rPr>
              <w:t>Never</w:t>
            </w:r>
          </w:p>
          <w:p w:rsidR="002E3B38" w:rsidRPr="00F15D0E" w:rsidRDefault="002E3B38" w:rsidP="002E3B38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sz w:val="24"/>
              </w:rPr>
              <w:t>Less than monthly</w:t>
            </w:r>
          </w:p>
          <w:p w:rsidR="002E3B38" w:rsidRPr="00F15D0E" w:rsidRDefault="002E3B38" w:rsidP="002E3B38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sz w:val="24"/>
              </w:rPr>
              <w:t>Monthly</w:t>
            </w:r>
          </w:p>
          <w:p w:rsidR="002E3B38" w:rsidRPr="00F15D0E" w:rsidRDefault="002E3B38" w:rsidP="002E3B38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sz w:val="24"/>
              </w:rPr>
              <w:t>Weekly</w:t>
            </w:r>
          </w:p>
          <w:p w:rsidR="002E3B38" w:rsidRPr="00F15D0E" w:rsidRDefault="002E3B38" w:rsidP="002E3B38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sz w:val="24"/>
              </w:rPr>
              <w:t>Daily or almost daily</w:t>
            </w:r>
          </w:p>
          <w:p w:rsidR="002E3B38" w:rsidRDefault="002E3B38" w:rsidP="00051783">
            <w:pPr>
              <w:rPr>
                <w:b/>
                <w:sz w:val="24"/>
              </w:rPr>
            </w:pPr>
          </w:p>
          <w:p w:rsidR="002E3B38" w:rsidRPr="00F15D0E" w:rsidRDefault="002E3B38" w:rsidP="002E3B3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How often during the last year have you needed an alcoholic drink first thing in the morning to get yourself going after a night of heavy drinking?</w:t>
            </w:r>
          </w:p>
          <w:p w:rsidR="002E3B38" w:rsidRPr="00F15D0E" w:rsidRDefault="002E3B38" w:rsidP="002E3B38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</w:rPr>
            </w:pPr>
            <w:r>
              <w:rPr>
                <w:sz w:val="24"/>
              </w:rPr>
              <w:t>Never</w:t>
            </w:r>
          </w:p>
          <w:p w:rsidR="002E3B38" w:rsidRPr="00F15D0E" w:rsidRDefault="002E3B38" w:rsidP="002E3B38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</w:rPr>
            </w:pPr>
            <w:r>
              <w:rPr>
                <w:sz w:val="24"/>
              </w:rPr>
              <w:t>Less than monthly</w:t>
            </w:r>
          </w:p>
          <w:p w:rsidR="002E3B38" w:rsidRPr="00F15D0E" w:rsidRDefault="002E3B38" w:rsidP="002E3B38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</w:rPr>
            </w:pPr>
            <w:r>
              <w:rPr>
                <w:sz w:val="24"/>
              </w:rPr>
              <w:t>Monthly</w:t>
            </w:r>
          </w:p>
          <w:p w:rsidR="002E3B38" w:rsidRPr="00F15D0E" w:rsidRDefault="002E3B38" w:rsidP="002E3B38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</w:rPr>
            </w:pPr>
            <w:r>
              <w:rPr>
                <w:sz w:val="24"/>
              </w:rPr>
              <w:t>Weekly</w:t>
            </w:r>
          </w:p>
          <w:p w:rsidR="002E3B38" w:rsidRPr="00F15D0E" w:rsidRDefault="002E3B38" w:rsidP="002E3B38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</w:rPr>
            </w:pPr>
            <w:r>
              <w:rPr>
                <w:sz w:val="24"/>
              </w:rPr>
              <w:t>Daily or almost daily</w:t>
            </w:r>
          </w:p>
          <w:p w:rsidR="002E3B38" w:rsidRDefault="002E3B38" w:rsidP="00051783">
            <w:pPr>
              <w:rPr>
                <w:b/>
                <w:sz w:val="24"/>
              </w:rPr>
            </w:pPr>
          </w:p>
          <w:p w:rsidR="002E3B38" w:rsidRPr="00F15D0E" w:rsidRDefault="002E3B38" w:rsidP="002E3B3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How often during the last year have you had a feeling of guilt or remorse after drinking?</w:t>
            </w:r>
          </w:p>
          <w:p w:rsidR="002E3B38" w:rsidRPr="00F15D0E" w:rsidRDefault="002E3B38" w:rsidP="002E3B38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</w:rPr>
            </w:pPr>
            <w:r>
              <w:rPr>
                <w:sz w:val="24"/>
              </w:rPr>
              <w:t>Never</w:t>
            </w:r>
          </w:p>
          <w:p w:rsidR="002E3B38" w:rsidRPr="00F15D0E" w:rsidRDefault="002E3B38" w:rsidP="002E3B38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</w:rPr>
            </w:pPr>
            <w:r>
              <w:rPr>
                <w:sz w:val="24"/>
              </w:rPr>
              <w:t>Less than monthly</w:t>
            </w:r>
          </w:p>
          <w:p w:rsidR="002E3B38" w:rsidRPr="00F15D0E" w:rsidRDefault="002E3B38" w:rsidP="002E3B38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</w:rPr>
            </w:pPr>
            <w:r>
              <w:rPr>
                <w:sz w:val="24"/>
              </w:rPr>
              <w:t>Monthly</w:t>
            </w:r>
          </w:p>
          <w:p w:rsidR="002E3B38" w:rsidRPr="00F15D0E" w:rsidRDefault="002E3B38" w:rsidP="002E3B38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</w:rPr>
            </w:pPr>
            <w:r>
              <w:rPr>
                <w:sz w:val="24"/>
              </w:rPr>
              <w:t>Weekly</w:t>
            </w:r>
          </w:p>
          <w:p w:rsidR="002E3B38" w:rsidRPr="00F15D0E" w:rsidRDefault="002E3B38" w:rsidP="002E3B38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</w:rPr>
            </w:pPr>
            <w:r>
              <w:rPr>
                <w:sz w:val="24"/>
              </w:rPr>
              <w:t>Daily or almost daily</w:t>
            </w:r>
          </w:p>
          <w:p w:rsidR="002E3B38" w:rsidRDefault="002E3B38" w:rsidP="00051783">
            <w:pPr>
              <w:rPr>
                <w:b/>
                <w:sz w:val="24"/>
              </w:rPr>
            </w:pPr>
          </w:p>
          <w:p w:rsidR="002E3B38" w:rsidRPr="00F15D0E" w:rsidRDefault="002E3B38" w:rsidP="002E3B3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Have you or someone else been injured as a result of your drinking?</w:t>
            </w:r>
          </w:p>
          <w:p w:rsidR="002E3B38" w:rsidRPr="00F15D0E" w:rsidRDefault="002E3B38" w:rsidP="002E3B38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2E3B38" w:rsidRDefault="002E3B38" w:rsidP="00051783">
            <w:pPr>
              <w:ind w:left="450"/>
              <w:rPr>
                <w:sz w:val="24"/>
              </w:rPr>
            </w:pPr>
            <w:r>
              <w:rPr>
                <w:sz w:val="24"/>
              </w:rPr>
              <w:t xml:space="preserve">(2) </w:t>
            </w:r>
            <w:r w:rsidRPr="00F15D0E">
              <w:rPr>
                <w:sz w:val="24"/>
              </w:rPr>
              <w:t>Yes, but not in the last year</w:t>
            </w:r>
          </w:p>
          <w:p w:rsidR="002E3B38" w:rsidRDefault="002E3B38" w:rsidP="00051783">
            <w:pPr>
              <w:ind w:left="450"/>
              <w:rPr>
                <w:sz w:val="24"/>
              </w:rPr>
            </w:pPr>
            <w:r>
              <w:rPr>
                <w:sz w:val="24"/>
              </w:rPr>
              <w:t>(4) Yes, during the last year</w:t>
            </w:r>
          </w:p>
          <w:p w:rsidR="002E3B38" w:rsidRDefault="002E3B38" w:rsidP="00051783">
            <w:pPr>
              <w:rPr>
                <w:sz w:val="24"/>
              </w:rPr>
            </w:pPr>
          </w:p>
          <w:p w:rsidR="002E3B38" w:rsidRDefault="002E3B38" w:rsidP="002E3B3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Has a relative, friend, doctor, or another health professional expressed concern about your drinking or suggested you cut down?</w:t>
            </w:r>
          </w:p>
          <w:p w:rsidR="002E3B38" w:rsidRDefault="002E3B38" w:rsidP="002E3B38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2E3B38" w:rsidRDefault="002E3B38" w:rsidP="00051783">
            <w:pPr>
              <w:ind w:left="450"/>
              <w:rPr>
                <w:sz w:val="24"/>
              </w:rPr>
            </w:pPr>
            <w:r>
              <w:rPr>
                <w:sz w:val="24"/>
              </w:rPr>
              <w:t>(2) Yes, but not in the last year</w:t>
            </w:r>
          </w:p>
          <w:p w:rsidR="002E3B38" w:rsidRPr="00F15D0E" w:rsidRDefault="002E3B38" w:rsidP="00051783">
            <w:pPr>
              <w:ind w:left="450"/>
              <w:rPr>
                <w:sz w:val="24"/>
              </w:rPr>
            </w:pPr>
            <w:r>
              <w:rPr>
                <w:sz w:val="24"/>
              </w:rPr>
              <w:t>(4) Yes, during the last year</w:t>
            </w:r>
          </w:p>
        </w:tc>
      </w:tr>
    </w:tbl>
    <w:p w:rsidR="002E3B38" w:rsidRPr="00451B72" w:rsidRDefault="002E3B38" w:rsidP="002E3B38">
      <w:pPr>
        <w:rPr>
          <w:sz w:val="2"/>
        </w:rPr>
      </w:pPr>
    </w:p>
    <w:p w:rsidR="004A3F2E" w:rsidRPr="002E3B38" w:rsidRDefault="002E3B38" w:rsidP="002E3B38">
      <w:pPr>
        <w:pStyle w:val="NoSpacing"/>
        <w:rPr>
          <w:i/>
        </w:rPr>
      </w:pPr>
      <w:r w:rsidRPr="00451B72">
        <w:rPr>
          <w:i/>
        </w:rPr>
        <w:t xml:space="preserve">Add up the points associated with answers.  A total score of 8 or more indicates harmful drinking behavior. </w:t>
      </w:r>
      <w:bookmarkStart w:id="0" w:name="_GoBack"/>
      <w:bookmarkEnd w:id="0"/>
    </w:p>
    <w:p w:rsidR="00086BA6" w:rsidRPr="004A3F2E" w:rsidRDefault="002E3B38" w:rsidP="004A3F2E"/>
    <w:sectPr w:rsidR="00086BA6" w:rsidRPr="004A3F2E" w:rsidSect="00EC3782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B40"/>
    <w:multiLevelType w:val="hybridMultilevel"/>
    <w:tmpl w:val="071E6C2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CA47327"/>
    <w:multiLevelType w:val="hybridMultilevel"/>
    <w:tmpl w:val="B8E47D8E"/>
    <w:lvl w:ilvl="0" w:tplc="03FC57E0"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E2D672B"/>
    <w:multiLevelType w:val="hybridMultilevel"/>
    <w:tmpl w:val="D17E72F0"/>
    <w:lvl w:ilvl="0" w:tplc="7310B964">
      <w:numFmt w:val="decimal"/>
      <w:lvlText w:val="(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8BF6344"/>
    <w:multiLevelType w:val="hybridMultilevel"/>
    <w:tmpl w:val="4D065498"/>
    <w:lvl w:ilvl="0" w:tplc="0F709B0C">
      <w:numFmt w:val="decimal"/>
      <w:lvlText w:val="(%1)"/>
      <w:lvlJc w:val="left"/>
      <w:pPr>
        <w:ind w:left="810" w:hanging="360"/>
      </w:pPr>
      <w:rPr>
        <w:rFonts w:hint="default"/>
        <w:b w:val="0"/>
      </w:rPr>
    </w:lvl>
    <w:lvl w:ilvl="1" w:tplc="D68C3A1C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56B09BC"/>
    <w:multiLevelType w:val="hybridMultilevel"/>
    <w:tmpl w:val="B7FCF09C"/>
    <w:lvl w:ilvl="0" w:tplc="214813F4">
      <w:numFmt w:val="decimal"/>
      <w:lvlText w:val="(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1CC7634"/>
    <w:multiLevelType w:val="hybridMultilevel"/>
    <w:tmpl w:val="9CB2C6AE"/>
    <w:lvl w:ilvl="0" w:tplc="DE587038"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FE24889"/>
    <w:multiLevelType w:val="hybridMultilevel"/>
    <w:tmpl w:val="7F6CEF68"/>
    <w:lvl w:ilvl="0" w:tplc="CC706148"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33142E3"/>
    <w:multiLevelType w:val="hybridMultilevel"/>
    <w:tmpl w:val="0A2A2A28"/>
    <w:lvl w:ilvl="0" w:tplc="F452B1EA">
      <w:numFmt w:val="decimal"/>
      <w:lvlText w:val="(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9AD186B"/>
    <w:multiLevelType w:val="hybridMultilevel"/>
    <w:tmpl w:val="C1AC6D32"/>
    <w:lvl w:ilvl="0" w:tplc="2D4AB844"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B1424E4"/>
    <w:multiLevelType w:val="hybridMultilevel"/>
    <w:tmpl w:val="4C5AA32C"/>
    <w:lvl w:ilvl="0" w:tplc="3C444C2A">
      <w:numFmt w:val="decimal"/>
      <w:lvlText w:val="(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6C0125DA"/>
    <w:multiLevelType w:val="hybridMultilevel"/>
    <w:tmpl w:val="CAA49C46"/>
    <w:lvl w:ilvl="0" w:tplc="4EE40972">
      <w:numFmt w:val="decimal"/>
      <w:lvlText w:val="(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82"/>
    <w:rsid w:val="00095CB8"/>
    <w:rsid w:val="002E3B38"/>
    <w:rsid w:val="004A3F2E"/>
    <w:rsid w:val="00654A00"/>
    <w:rsid w:val="00EC3782"/>
    <w:rsid w:val="00F0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782"/>
    <w:pPr>
      <w:spacing w:after="0" w:line="240" w:lineRule="auto"/>
    </w:pPr>
  </w:style>
  <w:style w:type="table" w:styleId="MediumShading1-Accent4">
    <w:name w:val="Medium Shading 1 Accent 4"/>
    <w:basedOn w:val="TableNormal"/>
    <w:uiPriority w:val="63"/>
    <w:rsid w:val="00EC378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C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3F2E"/>
    <w:pPr>
      <w:ind w:left="720"/>
      <w:contextualSpacing/>
    </w:pPr>
  </w:style>
  <w:style w:type="table" w:styleId="TableGrid">
    <w:name w:val="Table Grid"/>
    <w:basedOn w:val="TableNormal"/>
    <w:uiPriority w:val="59"/>
    <w:rsid w:val="002E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782"/>
    <w:pPr>
      <w:spacing w:after="0" w:line="240" w:lineRule="auto"/>
    </w:pPr>
  </w:style>
  <w:style w:type="table" w:styleId="MediumShading1-Accent4">
    <w:name w:val="Medium Shading 1 Accent 4"/>
    <w:basedOn w:val="TableNormal"/>
    <w:uiPriority w:val="63"/>
    <w:rsid w:val="00EC378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C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3F2E"/>
    <w:pPr>
      <w:ind w:left="720"/>
      <w:contextualSpacing/>
    </w:pPr>
  </w:style>
  <w:style w:type="table" w:styleId="TableGrid">
    <w:name w:val="Table Grid"/>
    <w:basedOn w:val="TableNormal"/>
    <w:uiPriority w:val="59"/>
    <w:rsid w:val="002E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2015-05-25T01:55:00Z</dcterms:created>
  <dcterms:modified xsi:type="dcterms:W3CDTF">2015-05-25T01:55:00Z</dcterms:modified>
</cp:coreProperties>
</file>